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167410" w:rsidRPr="00B0650A" w:rsidRDefault="00ED1E0D" w:rsidP="00167410">
      <w:pPr>
        <w:pStyle w:val="ac"/>
      </w:pPr>
      <w:r w:rsidRPr="00160F1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proofErr w:type="spellStart"/>
      <w:r w:rsidR="00167410" w:rsidRPr="00B0650A">
        <w:t>Клининг</w:t>
      </w:r>
      <w:proofErr w:type="spellEnd"/>
      <w:r w:rsidR="00167410" w:rsidRPr="00B0650A">
        <w:t xml:space="preserve"> предметов интерьера - чистота в порядке!</w:t>
      </w:r>
    </w:p>
    <w:p w:rsidR="00167410" w:rsidRPr="00B0650A" w:rsidRDefault="00167410" w:rsidP="00167410">
      <w:pPr>
        <w:spacing w:before="80"/>
        <w:ind w:left="-425" w:firstLine="142"/>
        <w:jc w:val="center"/>
        <w:rPr>
          <w:b/>
          <w:color w:val="632423"/>
        </w:rPr>
      </w:pPr>
      <w:r w:rsidRPr="00B0650A">
        <w:t>Эталонная чистота помещения и предметов интерьера – это наша задача в сфере профессиональной уборки, решение которой осуществляется безопасными для человека и экологии средствами.</w:t>
      </w:r>
    </w:p>
    <w:p w:rsidR="00167410" w:rsidRPr="00B0650A" w:rsidRDefault="00167410" w:rsidP="00167410">
      <w:pPr>
        <w:spacing w:before="80"/>
        <w:ind w:left="-425"/>
        <w:jc w:val="both"/>
      </w:pPr>
      <w:r w:rsidRPr="00B0650A">
        <w:rPr>
          <w:b/>
        </w:rPr>
        <w:t xml:space="preserve">   </w:t>
      </w:r>
      <w:proofErr w:type="spellStart"/>
      <w:r w:rsidRPr="00B0650A">
        <w:rPr>
          <w:b/>
        </w:rPr>
        <w:t>Клининг</w:t>
      </w:r>
      <w:proofErr w:type="spellEnd"/>
      <w:r w:rsidRPr="00B0650A">
        <w:rPr>
          <w:b/>
        </w:rPr>
        <w:t xml:space="preserve"> предметов интерьера</w:t>
      </w:r>
      <w:r w:rsidRPr="00B0650A">
        <w:t xml:space="preserve"> </w:t>
      </w:r>
      <w:r w:rsidRPr="00B0650A">
        <w:rPr>
          <w:b/>
        </w:rPr>
        <w:t>-</w:t>
      </w:r>
      <w:r w:rsidRPr="00B0650A">
        <w:t xml:space="preserve"> комплексное мероприятие, направленное на санитарную и гигиеническую обработку: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 xml:space="preserve">- крупных предметов (кресла, диваны, стулья, столы, шкафы, сантехника, кухонное оборудование); 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 xml:space="preserve">- мелких вещей и аксессуаров (вазы, картины, зеркала, полки, осветительные приборы, элементы декора). 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proofErr w:type="spellStart"/>
      <w:r w:rsidRPr="00B0650A">
        <w:rPr>
          <w:b/>
        </w:rPr>
        <w:t>Клининг</w:t>
      </w:r>
      <w:proofErr w:type="spellEnd"/>
      <w:r w:rsidRPr="00B0650A">
        <w:rPr>
          <w:b/>
        </w:rPr>
        <w:t xml:space="preserve"> предметов интерьера</w:t>
      </w:r>
      <w:r w:rsidRPr="00B0650A">
        <w:t xml:space="preserve"> – услуга, позволяющая добиться совершенной чистоты и дезинфекции любых поверхностей: от пола до потолка, от массивных изделий до хрупких сувениров.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Компания «</w:t>
      </w:r>
      <w:proofErr w:type="spellStart"/>
      <w:r w:rsidRPr="00B0650A">
        <w:t>Клинтек</w:t>
      </w:r>
      <w:proofErr w:type="spellEnd"/>
      <w:r w:rsidRPr="00B0650A">
        <w:t xml:space="preserve"> – холдинг» предлагает целый спектр уборочных услуг, позволяющих добиться результата, удовлетворяющего потребности клиентов: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proofErr w:type="gramStart"/>
      <w:r w:rsidRPr="00B0650A">
        <w:t xml:space="preserve">- Чистка мягкой мебели, матрасов, штор: обновление обивки; удаление локальных пятен, пыли; очистка крупных загрязнений, </w:t>
      </w:r>
      <w:proofErr w:type="spellStart"/>
      <w:r w:rsidRPr="00B0650A">
        <w:t>дезодорирование</w:t>
      </w:r>
      <w:proofErr w:type="spellEnd"/>
      <w:r w:rsidRPr="00B0650A">
        <w:t xml:space="preserve">, ароматизация, обработка антистатиком; </w:t>
      </w:r>
      <w:proofErr w:type="gramEnd"/>
    </w:p>
    <w:p w:rsidR="00167410" w:rsidRPr="00B0650A" w:rsidRDefault="00167410" w:rsidP="00167410">
      <w:pPr>
        <w:spacing w:before="80" w:after="80"/>
        <w:ind w:left="-425" w:firstLine="142"/>
        <w:jc w:val="both"/>
      </w:pP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 xml:space="preserve">- Чистка </w:t>
      </w:r>
      <w:proofErr w:type="spellStart"/>
      <w:r w:rsidRPr="00B0650A">
        <w:t>жалюзей</w:t>
      </w:r>
      <w:proofErr w:type="spellEnd"/>
      <w:r w:rsidRPr="00B0650A">
        <w:t>: сухая и влажная обработка; демонтаж с химической полировкой с последующим монтажом; очищение нижних цепей и утяжелителей;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 xml:space="preserve">- Чистка предметов из пластика, металла, дерева: обработка специальными составами для обновления поверхности; полировка; удаление пятен, царапин, пыли, следов от пальцев; 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 xml:space="preserve">- Чистка предметов из велюра, замши, кожи: бережная обработка мягкими средствами; удаление ворса, шерсти, волос; подбор специальных чистящих составов. 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</w:p>
    <w:p w:rsidR="00167410" w:rsidRPr="00B0650A" w:rsidRDefault="00167410" w:rsidP="00167410">
      <w:pPr>
        <w:spacing w:before="80" w:after="80"/>
        <w:ind w:left="-425" w:firstLine="142"/>
        <w:jc w:val="both"/>
      </w:pPr>
      <w:proofErr w:type="gramStart"/>
      <w:r w:rsidRPr="00B0650A">
        <w:t>- Химчистка ковровых и напольных покрытий: ликвидация пятен, неприятных запахов, обновление покрытия, придание ему «нового» вида; использование специальных составов для удаления бактерий, пылевых клещей, шерсти животных, химических загрязнений;</w:t>
      </w:r>
      <w:proofErr w:type="gramEnd"/>
    </w:p>
    <w:p w:rsidR="00167410" w:rsidRPr="00B0650A" w:rsidRDefault="00167410" w:rsidP="00167410">
      <w:pPr>
        <w:spacing w:before="80" w:after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lastRenderedPageBreak/>
        <w:t xml:space="preserve">- Удаление пыли, накипи, ржавчины с бытовой техники: чистка газовых плит, холодильников, вытяжек, микроволновых печей, разделочных досок. </w:t>
      </w:r>
    </w:p>
    <w:p w:rsidR="00167410" w:rsidRPr="00B0650A" w:rsidRDefault="00167410" w:rsidP="00167410">
      <w:pPr>
        <w:spacing w:before="80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Любое помещение, будь то фешенебельная квартира, загородный дом или офис, требует заботы, ухода и попечения, на что часто у их собственников не хватает времени. Эту задачу мы берем на себя, выступая в качестве ваших помощников в сфере чистоты и комфортной жизнедеятельности, продуктивной работы и полноценного отдыха.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Мы бережно относимся к имуществу хозяев, что является неукоснительным условием нашей работы.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 xml:space="preserve">Сочетание </w:t>
      </w:r>
      <w:r w:rsidRPr="00B0650A">
        <w:rPr>
          <w:color w:val="000000"/>
        </w:rPr>
        <w:t>квалифицированности</w:t>
      </w:r>
      <w:r w:rsidRPr="00B0650A">
        <w:t xml:space="preserve"> сотрудников с использованием сре</w:t>
      </w:r>
      <w:proofErr w:type="gramStart"/>
      <w:r w:rsidRPr="00B0650A">
        <w:t>дств пр</w:t>
      </w:r>
      <w:proofErr w:type="gramEnd"/>
      <w:r w:rsidRPr="00B0650A">
        <w:t>офессиональной химии - залог не только кристальной чистоты, но и сохранения ее на долгое время. Даже самые труднодоступные места в помещении, куда редко заглядывает глаз человеческий, будут приведены в состояние их первоначальной стерильности.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rPr>
          <w:u w:val="single"/>
        </w:rPr>
        <w:t xml:space="preserve">Преимущества </w:t>
      </w:r>
      <w:proofErr w:type="spellStart"/>
      <w:r w:rsidRPr="00B0650A">
        <w:rPr>
          <w:u w:val="single"/>
        </w:rPr>
        <w:t>клининга</w:t>
      </w:r>
      <w:proofErr w:type="spellEnd"/>
      <w:r w:rsidRPr="00B0650A">
        <w:rPr>
          <w:u w:val="single"/>
        </w:rPr>
        <w:t xml:space="preserve"> интерьерных предметов на дому</w:t>
      </w:r>
      <w:r w:rsidRPr="00B0650A">
        <w:t>: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возможность личного контроля заказчика над всем процессом уборочных работ;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отсутствие необходимости транспортировки предметов (особенно мебели), что исключает их порчу во время переезда;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- максимально короткий срок уборочного процесса.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Мы приступаем к работе в любое время, удобное для заказчика и точно в оговоренный срок, что гарантирует вам безупречную чистоту перед запланированными событиями.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 xml:space="preserve">Все химические средства, используемые в уборке, имеют сертификаты качества и гарантию безопасности. Весь персонал компании квалифицирован в сфере </w:t>
      </w:r>
      <w:proofErr w:type="spellStart"/>
      <w:r w:rsidRPr="00B0650A">
        <w:t>клининга</w:t>
      </w:r>
      <w:proofErr w:type="spellEnd"/>
      <w:r w:rsidRPr="00B0650A">
        <w:t>. А современная мобильная техника для уборки позволяет использовать ее даже в самых маленьких помещениях.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 xml:space="preserve">После всех </w:t>
      </w:r>
      <w:proofErr w:type="spellStart"/>
      <w:r w:rsidRPr="00B0650A">
        <w:t>клининговых</w:t>
      </w:r>
      <w:proofErr w:type="spellEnd"/>
      <w:r w:rsidRPr="00B0650A">
        <w:t xml:space="preserve"> операций ваша мебель и интерьерное убранство обретут новую жизнь, утраченную привлекательность и завидный порядок!</w:t>
      </w:r>
    </w:p>
    <w:p w:rsidR="00167410" w:rsidRDefault="00167410" w:rsidP="00167410">
      <w:pPr>
        <w:spacing w:before="80"/>
        <w:jc w:val="both"/>
      </w:pPr>
    </w:p>
    <w:p w:rsidR="00167410" w:rsidRDefault="00167410" w:rsidP="00167410">
      <w:pPr>
        <w:spacing w:before="80"/>
        <w:jc w:val="both"/>
      </w:pPr>
    </w:p>
    <w:p w:rsidR="00167410" w:rsidRPr="00B0650A" w:rsidRDefault="00167410" w:rsidP="00167410">
      <w:pPr>
        <w:spacing w:before="80"/>
        <w:jc w:val="both"/>
      </w:pPr>
    </w:p>
    <w:p w:rsidR="00167410" w:rsidRPr="00B0650A" w:rsidRDefault="00167410" w:rsidP="00167410">
      <w:pPr>
        <w:pStyle w:val="ac"/>
      </w:pPr>
      <w:r w:rsidRPr="00B0650A">
        <w:lastRenderedPageBreak/>
        <w:t xml:space="preserve">Ежедневная комплексная уборка - свежо и чисто каждый день! 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rPr>
          <w:b/>
        </w:rPr>
        <w:t>Ежедневная или косметическая уборка</w:t>
      </w:r>
      <w:r w:rsidRPr="00B0650A">
        <w:t xml:space="preserve"> – самый эффективный способ поддерживать необходимый уровень чистоты, что особенно актуально для жилых и коммерческих помещений: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коттеджи, загородные дома;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 xml:space="preserve">- спортивные залы, </w:t>
      </w:r>
      <w:proofErr w:type="spellStart"/>
      <w:proofErr w:type="gramStart"/>
      <w:r w:rsidRPr="00B0650A">
        <w:t>фитнес-центры</w:t>
      </w:r>
      <w:proofErr w:type="spellEnd"/>
      <w:proofErr w:type="gramEnd"/>
      <w:r w:rsidRPr="00B0650A">
        <w:t>, бассейны;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салоны автомобилей;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офисы, кабинеты руководителей;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магазины, торговые центры;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хозяйственные блоки и производственные корпуса;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 xml:space="preserve">- рестораны, кафе.  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Всегда опрятный вид помещения и атмосфера свежести, царящая в нем, сказываются не только на эстетической панораме, но и на самочувствии его обитателей и посетителей: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В чистом офисе сотрудники лучше работают и меньше устают;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В чистом спортзале лучше проходят тренировки;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В чистом доме жильцы чувствуют себя уютно и комфортно.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Компания «</w:t>
      </w:r>
      <w:proofErr w:type="spellStart"/>
      <w:r w:rsidRPr="00B0650A">
        <w:t>Клинтек</w:t>
      </w:r>
      <w:proofErr w:type="spellEnd"/>
      <w:r w:rsidRPr="00B0650A">
        <w:t xml:space="preserve"> – холдинг» решит быстро и оперативно насущную потребность в ежедневной уборке. Вы доверяете уборку нам – профессиональной команде, а сами спокойно занимаетесь своими делами. 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Мы предлагаем гибкий график наших работ для вашего удобства и планомерного распределения личного времени. Все уборочные работы будут проводиться в строго назначенное время и строго к его окончанию. Ваш привычный рабочий или индивидуальный режим не будет нарушен!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rPr>
          <w:b/>
        </w:rPr>
        <w:t>Комплексная уборка</w:t>
      </w:r>
      <w:r w:rsidRPr="00B0650A">
        <w:t xml:space="preserve"> может быть проведена как в утренние, так и в вечерние часы, при желании </w:t>
      </w:r>
      <w:r w:rsidRPr="00B0650A">
        <w:rPr>
          <w:b/>
        </w:rPr>
        <w:t>-</w:t>
      </w:r>
      <w:r w:rsidRPr="00B0650A">
        <w:t xml:space="preserve"> в течение дня с определенной периодичностью.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Мы используем только профессиональные средства и оборудование, что гарантирует полную сохранность имущества и исключает риск порчи мебели, напольных покрытий, любых предметов интерьера.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rPr>
          <w:u w:val="single"/>
        </w:rPr>
        <w:lastRenderedPageBreak/>
        <w:t>Чистые результаты ждать себя не заставят</w:t>
      </w:r>
      <w:r w:rsidRPr="00B0650A">
        <w:t xml:space="preserve">: 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- каждый день директора и сотрудники офиса, работники магазинов и торговых павильонов будут встречать в чистом помещении и плодотворно уходить в работу, дыша свежим и чистым воздухом;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- каждый день владельцы больших квартир и коттеджей будут наслаждаться порядком и чистотой, особенно те, кто содержит дома домашних животных или кто не имеет свободного времени на наведение порядка в личных апартаментах.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rPr>
          <w:b/>
        </w:rPr>
        <w:t>Ежедневная комплексная уборка</w:t>
      </w:r>
      <w:r w:rsidRPr="00B0650A">
        <w:t xml:space="preserve"> включает в себя следующие виды работ: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мытье окон, зеркал, стеклянных поверхностей, дверей;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удаление грязи, пыли, пятен с пола, стен, потолка;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влажная и сухая уборка;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чистка напольных, ковровых покрытий;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мытье душевых кабин, кафеля, ванных, туалетов;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 xml:space="preserve">- дезодорация, заправка салфеток для рук и туалетной бумаги, мыла в </w:t>
      </w:r>
      <w:proofErr w:type="spellStart"/>
      <w:r w:rsidRPr="00B0650A">
        <w:t>диспенсеры</w:t>
      </w:r>
      <w:proofErr w:type="spellEnd"/>
      <w:r w:rsidRPr="00B0650A">
        <w:t>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чистка кухонной мебели, мытье посуды и бытовой техники;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вынос и утилизация мусора.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В комплекс ежедневной уборки входит и уборка прилегающей территории, подъездов, предбанников, холлов, лестничных площадок, парковочных стоянок.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 xml:space="preserve">В летний период мы осуществляем работы по уборке листвы и мусора с газона, очистке асфальтового покрытия, уборке придомовых террас и тротуаров, вывозе мусора. 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В зимний период предлагаем услуги по очистке асфальта от снега и ледовой корки с последующим их вывозом.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В зависимости от площади объекта и его назначения мы составляем предварительный список ежедневных уборочных мероприятий, который предлагается клиенту для корректировки и окончательного согласования. Возможно, что ассортимент услуг будет дополнен или наоборот сокращен.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 xml:space="preserve">Точная стоимость ежедневных работ определяется нашим специалистом, который приедет на объект для его оценки и консультации с заказчиком. Оговорить спектр услуг можно и заочно </w:t>
      </w:r>
      <w:r w:rsidRPr="00B0650A">
        <w:rPr>
          <w:b/>
        </w:rPr>
        <w:t>-</w:t>
      </w:r>
      <w:r w:rsidRPr="00B0650A">
        <w:t xml:space="preserve"> по телефону или электронной почте. 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В документации будут зафиксированы все требования и условия сотрудничества, что позволит вам лично контролировать качество и уровень работ!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jc w:val="both"/>
      </w:pPr>
    </w:p>
    <w:p w:rsidR="00167410" w:rsidRPr="00B0650A" w:rsidRDefault="00167410" w:rsidP="00167410">
      <w:pPr>
        <w:pStyle w:val="ac"/>
      </w:pPr>
      <w:r w:rsidRPr="00B0650A">
        <w:t>Разовая уборка помещений - субботник в любой день недели!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 xml:space="preserve">У вас наметился внеплановый переезд, очередной визит гостей или родственников, а может, вы только что закончили делать ремонт? Тогда </w:t>
      </w:r>
      <w:r w:rsidRPr="00B0650A">
        <w:rPr>
          <w:b/>
        </w:rPr>
        <w:t>разовая уборка помещения</w:t>
      </w:r>
      <w:r w:rsidRPr="00B0650A">
        <w:t xml:space="preserve"> </w:t>
      </w:r>
      <w:r w:rsidRPr="00B0650A">
        <w:rPr>
          <w:b/>
        </w:rPr>
        <w:t>-</w:t>
      </w:r>
      <w:r w:rsidRPr="00B0650A">
        <w:t xml:space="preserve"> услуга, которая в данный момент для вас актуальна и жизненно необходима.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 xml:space="preserve">Профессиональная уборка квартиры, дома или офисного помещения позволяет исключить вас из кандидатов на монотонную работу, доверив ее нашей команде специалистов в сфере </w:t>
      </w:r>
      <w:proofErr w:type="spellStart"/>
      <w:r w:rsidRPr="00B0650A">
        <w:t>клининга</w:t>
      </w:r>
      <w:proofErr w:type="spellEnd"/>
      <w:r w:rsidRPr="00B0650A">
        <w:t xml:space="preserve"> и уборочного оборудования!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rPr>
          <w:b/>
        </w:rPr>
        <w:t>Разовая уборка помещения</w:t>
      </w:r>
      <w:r w:rsidRPr="00B0650A">
        <w:t xml:space="preserve"> может быть генеральной, послеремонтной, косметической. Она позволяет за короткое время привести в идеально чистый порядок необходимое помещение, используя в качестве помощников профессиональную химию и </w:t>
      </w:r>
      <w:proofErr w:type="spellStart"/>
      <w:r w:rsidRPr="00B0650A">
        <w:t>клининговое</w:t>
      </w:r>
      <w:proofErr w:type="spellEnd"/>
      <w:r w:rsidRPr="00B0650A">
        <w:t xml:space="preserve"> оборудование.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Разовая или экспресс-уборка очень популярна у мужской части населения, так как позволяет быстро очистить квартиру или дом от компрометирующих следов холостяцкого проживания и привести в полный порядок жилое помещение перед приездом супруги или друзей.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Данный вид уборки актуален и для женщин, которые по каким-либо причинам не успели воссоздать в доме должный регламент и теперь нуждающиеся в профессиональных услугах.</w:t>
      </w:r>
    </w:p>
    <w:p w:rsidR="00167410" w:rsidRDefault="00167410" w:rsidP="00167410">
      <w:pPr>
        <w:spacing w:before="80"/>
        <w:ind w:left="-425" w:firstLine="142"/>
        <w:jc w:val="both"/>
      </w:pPr>
    </w:p>
    <w:p w:rsidR="00167410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646F1B" w:rsidRDefault="00646F1B">
      <w:pPr>
        <w:rPr>
          <w:rFonts w:asciiTheme="majorHAnsi" w:hAnsiTheme="majorHAnsi"/>
          <w:b/>
          <w:bCs/>
          <w:iCs/>
          <w:color w:val="3E362F"/>
          <w:sz w:val="46"/>
          <w:szCs w:val="46"/>
        </w:rPr>
      </w:pPr>
      <w:r>
        <w:br w:type="page"/>
      </w:r>
    </w:p>
    <w:p w:rsidR="00167410" w:rsidRPr="00B0650A" w:rsidRDefault="00167410" w:rsidP="00167410">
      <w:pPr>
        <w:pStyle w:val="ac"/>
      </w:pPr>
      <w:r w:rsidRPr="00B0650A">
        <w:lastRenderedPageBreak/>
        <w:t>Виды разовой уборки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rPr>
          <w:b/>
        </w:rPr>
        <w:t>Генеральная разовая уборка</w:t>
      </w:r>
      <w:r w:rsidRPr="00B0650A">
        <w:t xml:space="preserve"> – единовременная услуга в области максимальной чистки помещения от любых загрязнений. Данный вид </w:t>
      </w:r>
      <w:proofErr w:type="spellStart"/>
      <w:r w:rsidRPr="00B0650A">
        <w:t>клининга</w:t>
      </w:r>
      <w:proofErr w:type="spellEnd"/>
      <w:r w:rsidRPr="00B0650A">
        <w:t xml:space="preserve"> должен предварять ежедневный, регулярный </w:t>
      </w:r>
      <w:proofErr w:type="spellStart"/>
      <w:r w:rsidRPr="00B0650A">
        <w:t>клининг</w:t>
      </w:r>
      <w:proofErr w:type="spellEnd"/>
      <w:r w:rsidRPr="00B0650A">
        <w:t xml:space="preserve">, без него любые другие уборочные работы не будут эффективными. 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 xml:space="preserve">Капитальная уборка необходима после проведения массовых мероприятий и долгого периода эксплуатации помещения, при въезде в новый офис или квартиру. 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rPr>
          <w:u w:val="single"/>
        </w:rPr>
        <w:t>Спектр уборочных услуг</w:t>
      </w:r>
      <w:r w:rsidRPr="00B0650A">
        <w:t>: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глубокая чистка напольных покрытий;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уборка потолка и тщательная чистка осветительных приборов;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мытье окон и рам, подоконников и откосов;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химчистка мягкой мебели и ковров;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полировка мрамора, кафеля, металлических и стеклянных поверхностей;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вынос мусора, замену мусорных мешков.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rPr>
          <w:b/>
        </w:rPr>
        <w:t>Уборка после ремонта или строительства</w:t>
      </w:r>
      <w:r w:rsidRPr="00B0650A">
        <w:t xml:space="preserve"> – это заключительный этап обновления квартиры или дома, процесс кропотливый и трудоемкий. В ходе ее проведения наши сотрудники: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вынесут весь строительный мусор;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вымоют окна, подоконники, двери, стены, потолки, полы;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отмоют радиаторы отопления, трубы;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проведут чистку туалетов и ванных комнат, включая кафельную плитку;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очистят все поверхности от краски, локальных пятен, клея;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при необходимости дезинфицируют помещение.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Благодаря нашей компании послеремонтная уборка не превратится в длительный хаос и личную катастрофу, мы возьмем на себя все ее негативные издержки для приведения помещения в достойный и приличный вид.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rPr>
          <w:b/>
        </w:rPr>
        <w:t>Разовая косметическая уборка</w:t>
      </w:r>
      <w:r w:rsidRPr="00B0650A">
        <w:t xml:space="preserve"> – </w:t>
      </w:r>
      <w:proofErr w:type="gramStart"/>
      <w:r w:rsidRPr="00B0650A">
        <w:t>поверхностный</w:t>
      </w:r>
      <w:proofErr w:type="gramEnd"/>
      <w:r w:rsidRPr="00B0650A">
        <w:t xml:space="preserve"> (частичный) </w:t>
      </w:r>
      <w:proofErr w:type="spellStart"/>
      <w:r w:rsidRPr="00B0650A">
        <w:t>клининг</w:t>
      </w:r>
      <w:proofErr w:type="spellEnd"/>
      <w:r w:rsidRPr="00B0650A">
        <w:t xml:space="preserve">, проводимый с целью общей санитарно-гигиенической обработки. 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rPr>
          <w:u w:val="single"/>
        </w:rPr>
        <w:t>Спектр работ данного направления</w:t>
      </w:r>
      <w:r w:rsidRPr="00B0650A">
        <w:t>: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влажная и сухая уборка полов;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lastRenderedPageBreak/>
        <w:t xml:space="preserve">- </w:t>
      </w:r>
      <w:proofErr w:type="spellStart"/>
      <w:r w:rsidRPr="00B0650A">
        <w:t>обеспыливание</w:t>
      </w:r>
      <w:proofErr w:type="spellEnd"/>
      <w:r w:rsidRPr="00B0650A">
        <w:t xml:space="preserve"> предметов интерьера;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чистка, дезинфекция сантехники, раковины;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полировка мебели;</w:t>
      </w:r>
    </w:p>
    <w:p w:rsidR="00167410" w:rsidRPr="00B0650A" w:rsidRDefault="00167410" w:rsidP="00167410">
      <w:pPr>
        <w:spacing w:before="80" w:after="80"/>
        <w:ind w:left="-425" w:firstLine="142"/>
        <w:jc w:val="both"/>
      </w:pPr>
      <w:r w:rsidRPr="00B0650A">
        <w:t>- вынос мусора.</w:t>
      </w:r>
    </w:p>
    <w:p w:rsidR="00167410" w:rsidRPr="00B0650A" w:rsidRDefault="00167410" w:rsidP="00167410">
      <w:pPr>
        <w:spacing w:before="80"/>
        <w:ind w:left="-425" w:firstLine="142"/>
        <w:jc w:val="both"/>
      </w:pP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 xml:space="preserve">Несмотря на то, что разовая уборка </w:t>
      </w:r>
      <w:r w:rsidRPr="00B0650A">
        <w:rPr>
          <w:b/>
        </w:rPr>
        <w:t>-</w:t>
      </w:r>
      <w:r w:rsidRPr="00B0650A">
        <w:t xml:space="preserve"> услуга единичная, это никак не отражается на ее качестве. Мы одинаково ответственно и грамотно подходим к любым видам уборочных работ, как на единовременной, так и долгосрочной основе.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>После сеанса уборки вы всегда можете заказать повторное его проведение в удобное для вас время.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 xml:space="preserve">При желании уборка может быть сведена только к определенным видам услуг, например, мытью окон или очистке кафельных покрытий, уборке балкона или лоджии. </w:t>
      </w:r>
    </w:p>
    <w:p w:rsidR="00167410" w:rsidRPr="00B0650A" w:rsidRDefault="00167410" w:rsidP="00167410">
      <w:pPr>
        <w:spacing w:before="80"/>
        <w:ind w:left="-425" w:firstLine="142"/>
        <w:jc w:val="both"/>
      </w:pPr>
      <w:r w:rsidRPr="00B0650A">
        <w:t xml:space="preserve">В любом случае перед оформлением услуги вы можете согласовать с нашим специалистом условия услуги и определиться с зоной </w:t>
      </w:r>
      <w:proofErr w:type="spellStart"/>
      <w:r w:rsidRPr="00B0650A">
        <w:t>клининга</w:t>
      </w:r>
      <w:proofErr w:type="spellEnd"/>
      <w:r w:rsidRPr="00B0650A">
        <w:t>!</w:t>
      </w:r>
    </w:p>
    <w:sectPr w:rsidR="00167410" w:rsidRPr="00B0650A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2F" w:rsidRPr="00ED1E0D" w:rsidRDefault="00BD112F" w:rsidP="00ED1E0D">
      <w:pPr>
        <w:spacing w:after="0" w:line="240" w:lineRule="auto"/>
      </w:pPr>
      <w:r>
        <w:separator/>
      </w:r>
    </w:p>
  </w:endnote>
  <w:endnote w:type="continuationSeparator" w:id="0">
    <w:p w:rsidR="00BD112F" w:rsidRPr="00ED1E0D" w:rsidRDefault="00BD112F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2F" w:rsidRPr="00ED1E0D" w:rsidRDefault="00BD112F" w:rsidP="00ED1E0D">
      <w:pPr>
        <w:spacing w:after="0" w:line="240" w:lineRule="auto"/>
      </w:pPr>
      <w:r>
        <w:separator/>
      </w:r>
    </w:p>
  </w:footnote>
  <w:footnote w:type="continuationSeparator" w:id="0">
    <w:p w:rsidR="00BD112F" w:rsidRPr="00ED1E0D" w:rsidRDefault="00BD112F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9154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67410"/>
    <w:rsid w:val="00170A8A"/>
    <w:rsid w:val="00177EF7"/>
    <w:rsid w:val="001A6467"/>
    <w:rsid w:val="001C474A"/>
    <w:rsid w:val="001F0D16"/>
    <w:rsid w:val="002244BF"/>
    <w:rsid w:val="0023023B"/>
    <w:rsid w:val="00243D38"/>
    <w:rsid w:val="002440F2"/>
    <w:rsid w:val="00262A22"/>
    <w:rsid w:val="00270A3A"/>
    <w:rsid w:val="002C2901"/>
    <w:rsid w:val="002C3CAD"/>
    <w:rsid w:val="002D1FC1"/>
    <w:rsid w:val="002F4ED4"/>
    <w:rsid w:val="002F7F4B"/>
    <w:rsid w:val="0032563F"/>
    <w:rsid w:val="00335534"/>
    <w:rsid w:val="003B78DA"/>
    <w:rsid w:val="003C0F92"/>
    <w:rsid w:val="003E0D36"/>
    <w:rsid w:val="003F0237"/>
    <w:rsid w:val="004562A7"/>
    <w:rsid w:val="00470C26"/>
    <w:rsid w:val="00492628"/>
    <w:rsid w:val="004A620C"/>
    <w:rsid w:val="004E0E07"/>
    <w:rsid w:val="004E4829"/>
    <w:rsid w:val="004F0E3B"/>
    <w:rsid w:val="005A4C4D"/>
    <w:rsid w:val="005B2E2E"/>
    <w:rsid w:val="005B3DE0"/>
    <w:rsid w:val="005F249F"/>
    <w:rsid w:val="00612B18"/>
    <w:rsid w:val="006320CB"/>
    <w:rsid w:val="00633F3E"/>
    <w:rsid w:val="00634F7C"/>
    <w:rsid w:val="00643D8A"/>
    <w:rsid w:val="00646F1B"/>
    <w:rsid w:val="006535F7"/>
    <w:rsid w:val="00661948"/>
    <w:rsid w:val="0067256C"/>
    <w:rsid w:val="00676AB1"/>
    <w:rsid w:val="0068035E"/>
    <w:rsid w:val="0069135F"/>
    <w:rsid w:val="006A6A50"/>
    <w:rsid w:val="006C3C78"/>
    <w:rsid w:val="006F73C8"/>
    <w:rsid w:val="00720F26"/>
    <w:rsid w:val="00764062"/>
    <w:rsid w:val="007724CC"/>
    <w:rsid w:val="0079428D"/>
    <w:rsid w:val="007A23A6"/>
    <w:rsid w:val="007A7DED"/>
    <w:rsid w:val="007D16B5"/>
    <w:rsid w:val="007D5045"/>
    <w:rsid w:val="00801F34"/>
    <w:rsid w:val="00811B90"/>
    <w:rsid w:val="00826BA3"/>
    <w:rsid w:val="0082754A"/>
    <w:rsid w:val="008754F1"/>
    <w:rsid w:val="008B0C60"/>
    <w:rsid w:val="008B3127"/>
    <w:rsid w:val="008C3C15"/>
    <w:rsid w:val="008D1CF5"/>
    <w:rsid w:val="008E22EC"/>
    <w:rsid w:val="008E456F"/>
    <w:rsid w:val="008E69E8"/>
    <w:rsid w:val="00927FA2"/>
    <w:rsid w:val="0097274E"/>
    <w:rsid w:val="00974432"/>
    <w:rsid w:val="00975231"/>
    <w:rsid w:val="00976879"/>
    <w:rsid w:val="00987389"/>
    <w:rsid w:val="009B2D30"/>
    <w:rsid w:val="009C7293"/>
    <w:rsid w:val="00A01C6F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B107B2"/>
    <w:rsid w:val="00B1097D"/>
    <w:rsid w:val="00B25A00"/>
    <w:rsid w:val="00B271F9"/>
    <w:rsid w:val="00B424EC"/>
    <w:rsid w:val="00B74D60"/>
    <w:rsid w:val="00BC44D3"/>
    <w:rsid w:val="00BD112F"/>
    <w:rsid w:val="00C10CA7"/>
    <w:rsid w:val="00C619F1"/>
    <w:rsid w:val="00C63D6C"/>
    <w:rsid w:val="00CA1022"/>
    <w:rsid w:val="00CE0618"/>
    <w:rsid w:val="00D175E6"/>
    <w:rsid w:val="00D40F3F"/>
    <w:rsid w:val="00D907FB"/>
    <w:rsid w:val="00D94A95"/>
    <w:rsid w:val="00DD3AAD"/>
    <w:rsid w:val="00E06EA1"/>
    <w:rsid w:val="00E1075C"/>
    <w:rsid w:val="00E16B50"/>
    <w:rsid w:val="00E27903"/>
    <w:rsid w:val="00E471F2"/>
    <w:rsid w:val="00E75480"/>
    <w:rsid w:val="00E76500"/>
    <w:rsid w:val="00EB606D"/>
    <w:rsid w:val="00ED1E0D"/>
    <w:rsid w:val="00EE77A6"/>
    <w:rsid w:val="00EF5712"/>
    <w:rsid w:val="00F0439F"/>
    <w:rsid w:val="00F41165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4"/>
    <w:link w:val="12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2">
    <w:name w:val="Стиль1 Знак"/>
    <w:basedOn w:val="a5"/>
    <w:link w:val="11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scription">
    <w:name w:val="description"/>
    <w:basedOn w:val="a1"/>
    <w:rsid w:val="00A01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12501-A88B-4023-B58B-0E51BEE0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3</cp:revision>
  <dcterms:created xsi:type="dcterms:W3CDTF">2014-10-12T11:20:00Z</dcterms:created>
  <dcterms:modified xsi:type="dcterms:W3CDTF">2014-10-12T11:20:00Z</dcterms:modified>
</cp:coreProperties>
</file>